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8F" w:rsidRPr="007A365B" w:rsidRDefault="00A93384" w:rsidP="000A04B9">
      <w:pPr>
        <w:pageBreakBefore/>
        <w:tabs>
          <w:tab w:val="left" w:pos="3544"/>
        </w:tabs>
        <w:spacing w:line="80" w:lineRule="atLeast"/>
        <w:ind w:right="4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7A365B">
        <w:rPr>
          <w:rFonts w:asciiTheme="minorHAnsi" w:hAnsiTheme="minorHAnsi" w:cstheme="minorHAnsi"/>
          <w:i/>
          <w:iCs/>
          <w:sz w:val="22"/>
          <w:szCs w:val="22"/>
        </w:rPr>
        <w:t xml:space="preserve">Załącznik nr </w:t>
      </w:r>
      <w:r w:rsidR="00926DC2" w:rsidRPr="007A365B">
        <w:rPr>
          <w:rFonts w:asciiTheme="minorHAnsi" w:hAnsiTheme="minorHAnsi" w:cstheme="minorHAnsi"/>
          <w:i/>
          <w:iCs/>
          <w:sz w:val="22"/>
          <w:szCs w:val="22"/>
        </w:rPr>
        <w:t>6</w:t>
      </w:r>
      <w:r w:rsidR="00950DDA" w:rsidRPr="007A365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A04B9" w:rsidRPr="007A365B"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="00956612" w:rsidRPr="007A365B">
        <w:rPr>
          <w:rFonts w:asciiTheme="minorHAnsi" w:hAnsiTheme="minorHAnsi" w:cstheme="minorHAnsi"/>
          <w:i/>
          <w:iCs/>
          <w:sz w:val="22"/>
          <w:szCs w:val="22"/>
        </w:rPr>
        <w:t>Doświadczenie Wykonawcy</w:t>
      </w:r>
    </w:p>
    <w:p w:rsidR="00840AFD" w:rsidRDefault="00840AFD" w:rsidP="007A365B">
      <w:pPr>
        <w:rPr>
          <w:rFonts w:asciiTheme="minorHAnsi" w:hAnsiTheme="minorHAnsi" w:cstheme="minorHAnsi"/>
          <w:sz w:val="22"/>
          <w:szCs w:val="22"/>
        </w:rPr>
      </w:pPr>
    </w:p>
    <w:p w:rsidR="00840AFD" w:rsidRDefault="00840AFD" w:rsidP="007A365B">
      <w:pPr>
        <w:rPr>
          <w:rFonts w:asciiTheme="minorHAnsi" w:hAnsiTheme="minorHAnsi" w:cstheme="minorHAnsi"/>
          <w:sz w:val="22"/>
          <w:szCs w:val="22"/>
        </w:rPr>
      </w:pPr>
    </w:p>
    <w:p w:rsidR="00A70B23" w:rsidRPr="007A365B" w:rsidRDefault="00A93384" w:rsidP="007A365B">
      <w:pPr>
        <w:rPr>
          <w:rFonts w:asciiTheme="minorHAnsi" w:hAnsiTheme="minorHAnsi" w:cstheme="minorHAnsi"/>
          <w:sz w:val="22"/>
          <w:szCs w:val="22"/>
        </w:rPr>
      </w:pPr>
      <w:r w:rsidRPr="007A36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:rsidR="00A93384" w:rsidRPr="007A365B" w:rsidRDefault="00A93384" w:rsidP="007A365B">
      <w:pPr>
        <w:rPr>
          <w:rFonts w:asciiTheme="minorHAnsi" w:hAnsiTheme="minorHAnsi" w:cstheme="minorHAnsi"/>
          <w:i/>
          <w:sz w:val="22"/>
          <w:szCs w:val="22"/>
        </w:rPr>
      </w:pPr>
      <w:r w:rsidRPr="007A365B">
        <w:rPr>
          <w:rFonts w:asciiTheme="minorHAnsi" w:hAnsiTheme="minorHAnsi" w:cstheme="minorHAnsi"/>
          <w:i/>
          <w:sz w:val="22"/>
          <w:szCs w:val="22"/>
        </w:rPr>
        <w:t>nazwa, adres Wykonawcy</w:t>
      </w:r>
    </w:p>
    <w:p w:rsidR="00840AFD" w:rsidRDefault="00840AFD" w:rsidP="00840AF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40AFD" w:rsidRDefault="00840AFD" w:rsidP="00840AF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7716C" w:rsidRPr="007A365B" w:rsidRDefault="00956612" w:rsidP="00840AF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365B">
        <w:rPr>
          <w:rFonts w:asciiTheme="minorHAnsi" w:hAnsiTheme="minorHAnsi" w:cstheme="minorHAnsi"/>
          <w:b/>
          <w:sz w:val="22"/>
          <w:szCs w:val="22"/>
        </w:rPr>
        <w:t xml:space="preserve">Doświadczenie </w:t>
      </w:r>
      <w:r w:rsidR="007A365B">
        <w:rPr>
          <w:rFonts w:asciiTheme="minorHAnsi" w:hAnsiTheme="minorHAnsi" w:cstheme="minorHAnsi"/>
          <w:b/>
          <w:sz w:val="22"/>
          <w:szCs w:val="22"/>
        </w:rPr>
        <w:t>W</w:t>
      </w:r>
      <w:r w:rsidRPr="007A365B">
        <w:rPr>
          <w:rFonts w:asciiTheme="minorHAnsi" w:hAnsiTheme="minorHAnsi" w:cstheme="minorHAnsi"/>
          <w:b/>
          <w:sz w:val="22"/>
          <w:szCs w:val="22"/>
        </w:rPr>
        <w:t>ykonawcy</w:t>
      </w:r>
    </w:p>
    <w:p w:rsidR="00A93384" w:rsidRPr="007A365B" w:rsidRDefault="0094300F" w:rsidP="00840AF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365B">
        <w:rPr>
          <w:rFonts w:asciiTheme="minorHAnsi" w:hAnsiTheme="minorHAnsi" w:cstheme="minorHAnsi"/>
          <w:b/>
          <w:bCs/>
          <w:sz w:val="22"/>
          <w:szCs w:val="22"/>
        </w:rPr>
        <w:t>dla części ………</w:t>
      </w:r>
    </w:p>
    <w:p w:rsidR="00A93384" w:rsidRPr="007A365B" w:rsidRDefault="00A93384" w:rsidP="00A93384">
      <w:pPr>
        <w:pStyle w:val="Tekstpodstawowy21"/>
        <w:spacing w:line="240" w:lineRule="auto"/>
        <w:ind w:right="0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12757" w:type="dxa"/>
        <w:jc w:val="center"/>
        <w:tblInd w:w="2166" w:type="dxa"/>
        <w:tblLayout w:type="fixed"/>
        <w:tblLook w:val="0000"/>
      </w:tblPr>
      <w:tblGrid>
        <w:gridCol w:w="567"/>
        <w:gridCol w:w="2835"/>
        <w:gridCol w:w="3118"/>
        <w:gridCol w:w="1701"/>
        <w:gridCol w:w="1701"/>
        <w:gridCol w:w="2835"/>
      </w:tblGrid>
      <w:tr w:rsidR="00840AFD" w:rsidRPr="007A365B" w:rsidTr="00840AFD">
        <w:trPr>
          <w:trHeight w:val="118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3BC" w:rsidRPr="007A365B" w:rsidRDefault="00F563BC" w:rsidP="007A3A31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365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  <w:r w:rsidRPr="00840AF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3BC" w:rsidRPr="007A365B" w:rsidRDefault="00F563BC" w:rsidP="007A3A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36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Klient </w:t>
            </w:r>
            <w:r w:rsidRPr="007A365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(nazwa, adres)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3BC" w:rsidRPr="007A365B" w:rsidRDefault="00F563BC" w:rsidP="007A3A3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36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Tytuł szkolenia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3BC" w:rsidRPr="007A365B" w:rsidRDefault="00F563BC" w:rsidP="007A3A31">
            <w:pPr>
              <w:spacing w:before="120" w:after="120"/>
              <w:ind w:right="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365B">
              <w:rPr>
                <w:rFonts w:asciiTheme="minorHAnsi" w:hAnsiTheme="minorHAnsi" w:cstheme="minorHAnsi"/>
                <w:b/>
                <w:sz w:val="22"/>
                <w:szCs w:val="22"/>
              </w:rPr>
              <w:t>Liczba przeszkolonych osób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3BC" w:rsidRPr="007A365B" w:rsidRDefault="00F563BC" w:rsidP="007A3A31">
            <w:pPr>
              <w:spacing w:before="120" w:after="120"/>
              <w:ind w:right="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365B">
              <w:rPr>
                <w:rFonts w:asciiTheme="minorHAnsi" w:hAnsiTheme="minorHAnsi" w:cstheme="minorHAnsi"/>
                <w:b/>
                <w:sz w:val="22"/>
                <w:szCs w:val="22"/>
              </w:rPr>
              <w:t>Okres realizacji zajęć (miesiąc/rok)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3BC" w:rsidRPr="007A365B" w:rsidRDefault="00F563BC" w:rsidP="007A3A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365B">
              <w:rPr>
                <w:rFonts w:asciiTheme="minorHAnsi" w:hAnsiTheme="minorHAnsi" w:cstheme="minorHAnsi"/>
                <w:b/>
                <w:sz w:val="22"/>
                <w:szCs w:val="22"/>
              </w:rPr>
              <w:t>Nazwa/numer dokumentu potwierdzającego wykazane usługi</w:t>
            </w:r>
          </w:p>
        </w:tc>
      </w:tr>
      <w:tr w:rsidR="00840AFD" w:rsidRPr="007A365B" w:rsidTr="00840A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3BC" w:rsidRPr="007A365B" w:rsidRDefault="00F563BC" w:rsidP="0092590A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365B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  <w:p w:rsidR="00F563BC" w:rsidRPr="007A365B" w:rsidRDefault="00F563BC" w:rsidP="0092590A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BC" w:rsidRPr="007A365B" w:rsidRDefault="00F563BC" w:rsidP="0092590A">
            <w:pPr>
              <w:autoSpaceDE w:val="0"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BC" w:rsidRPr="007A365B" w:rsidRDefault="00F563BC" w:rsidP="0092590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3BC" w:rsidRPr="007A365B" w:rsidRDefault="00F563BC" w:rsidP="0092590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BC" w:rsidRPr="007A365B" w:rsidRDefault="00F563BC" w:rsidP="0092590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BC" w:rsidRPr="007A365B" w:rsidRDefault="00F563BC" w:rsidP="0092590A">
            <w:pPr>
              <w:autoSpaceDE w:val="0"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</w:tc>
      </w:tr>
      <w:tr w:rsidR="00840AFD" w:rsidRPr="007A365B" w:rsidTr="00840A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3BC" w:rsidRPr="007A365B" w:rsidRDefault="00F563BC" w:rsidP="0092590A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365B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  <w:p w:rsidR="00F563BC" w:rsidRPr="007A365B" w:rsidRDefault="00F563BC" w:rsidP="0092590A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BC" w:rsidRPr="007A365B" w:rsidRDefault="00F563BC" w:rsidP="0092590A">
            <w:pPr>
              <w:autoSpaceDE w:val="0"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BC" w:rsidRPr="007A365B" w:rsidRDefault="00F563BC" w:rsidP="0092590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3BC" w:rsidRPr="007A365B" w:rsidRDefault="00F563BC" w:rsidP="0092590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BC" w:rsidRPr="007A365B" w:rsidRDefault="00F563BC" w:rsidP="0092590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BC" w:rsidRPr="007A365B" w:rsidRDefault="00F563BC" w:rsidP="0092590A">
            <w:pPr>
              <w:autoSpaceDE w:val="0"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</w:tc>
      </w:tr>
    </w:tbl>
    <w:p w:rsidR="0060504B" w:rsidRPr="00840AFD" w:rsidRDefault="0060504B" w:rsidP="0060504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0504B" w:rsidRPr="007A365B" w:rsidRDefault="0060504B" w:rsidP="0060504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7A365B">
        <w:rPr>
          <w:rFonts w:asciiTheme="minorHAnsi" w:hAnsiTheme="minorHAnsi" w:cstheme="minorHAnsi"/>
          <w:i/>
          <w:sz w:val="22"/>
          <w:szCs w:val="22"/>
        </w:rPr>
        <w:t>*należy dodać tyle wierszy w tabelkach ile będzi</w:t>
      </w:r>
      <w:r w:rsidR="00840AFD">
        <w:rPr>
          <w:rFonts w:asciiTheme="minorHAnsi" w:hAnsiTheme="minorHAnsi" w:cstheme="minorHAnsi"/>
          <w:i/>
          <w:sz w:val="22"/>
          <w:szCs w:val="22"/>
        </w:rPr>
        <w:t>e konieczne</w:t>
      </w:r>
    </w:p>
    <w:p w:rsidR="00A70B23" w:rsidRPr="007A365B" w:rsidRDefault="00A70B23" w:rsidP="00A70B23">
      <w:pPr>
        <w:rPr>
          <w:rFonts w:asciiTheme="minorHAnsi" w:hAnsiTheme="minorHAnsi" w:cstheme="minorHAnsi"/>
          <w:sz w:val="22"/>
          <w:szCs w:val="22"/>
        </w:rPr>
      </w:pPr>
    </w:p>
    <w:p w:rsidR="00840AFD" w:rsidRDefault="00840AFD" w:rsidP="00840A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0AFD" w:rsidRPr="00315988" w:rsidRDefault="00840AFD" w:rsidP="00840AF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F19B0">
        <w:rPr>
          <w:rFonts w:asciiTheme="minorHAnsi" w:hAnsiTheme="minorHAnsi" w:cstheme="minorHAnsi"/>
          <w:sz w:val="22"/>
          <w:szCs w:val="22"/>
        </w:rPr>
        <w:t>…………………………………………………..                                                                                                                                                                 …………………………………………</w:t>
      </w:r>
      <w:r w:rsidRPr="00BF19B0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BF19B0">
        <w:rPr>
          <w:rFonts w:asciiTheme="minorHAnsi" w:hAnsiTheme="minorHAnsi" w:cstheme="minorHAnsi"/>
          <w:i/>
          <w:sz w:val="22"/>
          <w:szCs w:val="22"/>
        </w:rPr>
        <w:t xml:space="preserve">Miejscowość, data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</w:t>
      </w:r>
      <w:r w:rsidRPr="00315988">
        <w:rPr>
          <w:rFonts w:asciiTheme="minorHAnsi" w:hAnsiTheme="minorHAnsi" w:cstheme="minorHAnsi"/>
          <w:i/>
          <w:sz w:val="22"/>
          <w:szCs w:val="22"/>
        </w:rPr>
        <w:t>czytelny podpis osoby uprawnionej</w:t>
      </w:r>
    </w:p>
    <w:p w:rsidR="00840AFD" w:rsidRPr="00315988" w:rsidRDefault="00840AFD" w:rsidP="00840AFD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315988">
        <w:rPr>
          <w:rFonts w:asciiTheme="minorHAnsi" w:hAnsiTheme="minorHAnsi" w:cstheme="minorHAnsi"/>
          <w:i/>
          <w:sz w:val="22"/>
          <w:szCs w:val="22"/>
        </w:rPr>
        <w:t>do reprezentowania Wykonawcy</w:t>
      </w:r>
    </w:p>
    <w:p w:rsidR="00FB07C8" w:rsidRPr="00840AFD" w:rsidRDefault="00840AFD" w:rsidP="00840AFD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315988">
        <w:rPr>
          <w:rFonts w:asciiTheme="minorHAnsi" w:hAnsiTheme="minorHAnsi" w:cstheme="minorHAnsi"/>
          <w:i/>
          <w:sz w:val="22"/>
          <w:szCs w:val="22"/>
        </w:rPr>
        <w:t xml:space="preserve">lub </w:t>
      </w:r>
      <w:r w:rsidRPr="00315988">
        <w:rPr>
          <w:rFonts w:ascii="Calibri" w:hAnsi="Calibri"/>
          <w:i/>
          <w:sz w:val="22"/>
          <w:szCs w:val="22"/>
        </w:rPr>
        <w:t>podpis i pieczęć</w:t>
      </w:r>
    </w:p>
    <w:sectPr w:rsidR="00FB07C8" w:rsidRPr="00840AFD" w:rsidSect="007A365B">
      <w:headerReference w:type="default" r:id="rId8"/>
      <w:footerReference w:type="even" r:id="rId9"/>
      <w:footerReference w:type="default" r:id="rId10"/>
      <w:pgSz w:w="16838" w:h="11906" w:orient="landscape" w:code="9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E33" w:rsidRDefault="00554E33">
      <w:r>
        <w:separator/>
      </w:r>
    </w:p>
  </w:endnote>
  <w:endnote w:type="continuationSeparator" w:id="0">
    <w:p w:rsidR="00554E33" w:rsidRDefault="00554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-P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84" w:rsidRDefault="00327E84" w:rsidP="00455E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E84" w:rsidRDefault="00327E84" w:rsidP="007A03F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5B" w:rsidRPr="007A365B" w:rsidRDefault="007A365B" w:rsidP="007A365B">
    <w:pPr>
      <w:pStyle w:val="Stopka"/>
      <w:jc w:val="center"/>
      <w:rPr>
        <w:rFonts w:ascii="Arial" w:hAnsi="Arial" w:cs="Arial"/>
        <w:sz w:val="20"/>
        <w:szCs w:val="20"/>
      </w:rPr>
    </w:pPr>
    <w:r w:rsidRPr="007A365B">
      <w:rPr>
        <w:rFonts w:ascii="Arial" w:hAnsi="Arial" w:cs="Arial"/>
        <w:sz w:val="20"/>
        <w:szCs w:val="20"/>
      </w:rPr>
      <w:t>Zespół Szkół Ponadpodstawowych im. Władysława Stanisława Reymonta</w:t>
    </w:r>
  </w:p>
  <w:p w:rsidR="007A365B" w:rsidRPr="007A365B" w:rsidRDefault="007A365B" w:rsidP="007A365B">
    <w:pPr>
      <w:pStyle w:val="Stopka"/>
      <w:jc w:val="center"/>
      <w:rPr>
        <w:rFonts w:ascii="Arial" w:hAnsi="Arial" w:cs="Arial"/>
        <w:sz w:val="20"/>
        <w:szCs w:val="20"/>
      </w:rPr>
    </w:pPr>
    <w:r w:rsidRPr="007A365B">
      <w:rPr>
        <w:rFonts w:ascii="Arial" w:hAnsi="Arial" w:cs="Arial"/>
        <w:sz w:val="20"/>
        <w:szCs w:val="20"/>
      </w:rPr>
      <w:t>ul. Reymonta 14, 96-200 Rawa Mazowiecka</w:t>
    </w:r>
  </w:p>
  <w:p w:rsidR="00327E84" w:rsidRPr="007A365B" w:rsidRDefault="007A365B" w:rsidP="007A365B">
    <w:pPr>
      <w:pStyle w:val="Stopka"/>
      <w:jc w:val="center"/>
      <w:rPr>
        <w:rFonts w:ascii="Arial" w:hAnsi="Arial" w:cs="Arial"/>
        <w:sz w:val="20"/>
        <w:szCs w:val="20"/>
        <w:lang w:val="en-US"/>
      </w:rPr>
    </w:pPr>
    <w:r w:rsidRPr="007A365B">
      <w:rPr>
        <w:rFonts w:ascii="Arial" w:hAnsi="Arial" w:cs="Arial"/>
        <w:sz w:val="20"/>
        <w:szCs w:val="20"/>
      </w:rPr>
      <w:t xml:space="preserve">tel./fax 46 814-46-36, </w:t>
    </w:r>
    <w:hyperlink r:id="rId1" w:history="1">
      <w:r w:rsidRPr="007A365B">
        <w:rPr>
          <w:rStyle w:val="Hipercze"/>
          <w:rFonts w:ascii="Arial" w:hAnsi="Arial" w:cs="Arial"/>
          <w:sz w:val="20"/>
          <w:szCs w:val="20"/>
        </w:rPr>
        <w:t>www.zspreymont.edu.pl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E33" w:rsidRDefault="00554E33">
      <w:r>
        <w:separator/>
      </w:r>
    </w:p>
  </w:footnote>
  <w:footnote w:type="continuationSeparator" w:id="0">
    <w:p w:rsidR="00554E33" w:rsidRDefault="00554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5B" w:rsidRPr="007A365B" w:rsidRDefault="006D333A" w:rsidP="007A365B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pl-PL" w:eastAsia="pl-PL"/>
      </w:rPr>
      <w:drawing>
        <wp:inline distT="0" distB="0" distL="0" distR="0">
          <wp:extent cx="5753100" cy="657225"/>
          <wp:effectExtent l="19050" t="0" r="0" b="0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365B" w:rsidRPr="007A365B" w:rsidRDefault="007A365B" w:rsidP="007A365B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7A365B">
      <w:rPr>
        <w:rFonts w:ascii="Arial" w:hAnsi="Arial" w:cs="Arial"/>
        <w:sz w:val="20"/>
        <w:szCs w:val="20"/>
      </w:rPr>
      <w:t>Projekt nr RPLD.11.03.01-10-0042/19 pn. ”Inwestycja w edukację szansą na zawodowy sukces”</w:t>
    </w:r>
  </w:p>
  <w:p w:rsidR="007A365B" w:rsidRPr="007A365B" w:rsidRDefault="007A365B" w:rsidP="007A365B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7A365B">
      <w:rPr>
        <w:rFonts w:ascii="Arial" w:hAnsi="Arial" w:cs="Arial"/>
        <w:sz w:val="20"/>
        <w:szCs w:val="20"/>
      </w:rPr>
      <w:t>współfinansowany ze środków Europejskiego Funduszu Społecznego</w:t>
    </w:r>
  </w:p>
  <w:p w:rsidR="00474D6C" w:rsidRPr="007A365B" w:rsidRDefault="007A365B" w:rsidP="007A365B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  <w:lang w:val="pl-PL"/>
      </w:rPr>
    </w:pPr>
    <w:r w:rsidRPr="007A365B">
      <w:rPr>
        <w:rFonts w:ascii="Arial" w:hAnsi="Arial" w:cs="Arial"/>
        <w:sz w:val="20"/>
        <w:szCs w:val="20"/>
      </w:rPr>
      <w:t>w ramach Regionalnego Programu Operacyjnego Województwa Łódzkiego na lata 2014-2020</w:t>
    </w:r>
  </w:p>
  <w:p w:rsidR="007A365B" w:rsidRPr="007A365B" w:rsidRDefault="007A365B" w:rsidP="007A365B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Arial" w:hint="default"/>
        <w:bCs/>
        <w:color w:val="000000"/>
        <w:sz w:val="22"/>
        <w:szCs w:val="22"/>
        <w:lang w:eastAsia="hi-IN" w:bidi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  <w:lang w:eastAsia="ar-SA"/>
      </w:rPr>
    </w:lvl>
  </w:abstractNum>
  <w:abstractNum w:abstractNumId="2">
    <w:nsid w:val="00000007"/>
    <w:multiLevelType w:val="multilevel"/>
    <w:tmpl w:val="5C129820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-142"/>
        </w:tabs>
        <w:ind w:left="1298" w:hanging="360"/>
      </w:pPr>
      <w:rPr>
        <w:rFonts w:eastAsia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3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4">
    <w:nsid w:val="01F67141"/>
    <w:multiLevelType w:val="multilevel"/>
    <w:tmpl w:val="381A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bullet"/>
      <w:pStyle w:val="Normalny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pStyle w:val="Normalny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pStyle w:val="Normalny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pStyle w:val="Normalny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pStyle w:val="Normalny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pStyle w:val="Normalny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pStyle w:val="Normalny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pStyle w:val="Normalny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BE6725"/>
    <w:multiLevelType w:val="hybridMultilevel"/>
    <w:tmpl w:val="13B8C7D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D03521"/>
    <w:multiLevelType w:val="hybridMultilevel"/>
    <w:tmpl w:val="E41E056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084F6683"/>
    <w:multiLevelType w:val="hybridMultilevel"/>
    <w:tmpl w:val="FDC412CC"/>
    <w:lvl w:ilvl="0" w:tplc="1F44EB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22AC9"/>
    <w:multiLevelType w:val="hybridMultilevel"/>
    <w:tmpl w:val="2318D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6A623B6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A82631"/>
    <w:multiLevelType w:val="hybridMultilevel"/>
    <w:tmpl w:val="BBCC1ED0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0AF466B"/>
    <w:multiLevelType w:val="hybridMultilevel"/>
    <w:tmpl w:val="8006E570"/>
    <w:lvl w:ilvl="0" w:tplc="7884E90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0133A6"/>
    <w:multiLevelType w:val="multilevel"/>
    <w:tmpl w:val="130133A6"/>
    <w:lvl w:ilvl="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73F6"/>
    <w:multiLevelType w:val="hybridMultilevel"/>
    <w:tmpl w:val="8364F520"/>
    <w:lvl w:ilvl="0" w:tplc="A1942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386D3D"/>
    <w:multiLevelType w:val="hybridMultilevel"/>
    <w:tmpl w:val="29E0F3C2"/>
    <w:lvl w:ilvl="0" w:tplc="801086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440CD"/>
    <w:multiLevelType w:val="multilevel"/>
    <w:tmpl w:val="61AA1E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24395530"/>
    <w:multiLevelType w:val="hybridMultilevel"/>
    <w:tmpl w:val="B32E737A"/>
    <w:lvl w:ilvl="0" w:tplc="025A88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23D80"/>
    <w:multiLevelType w:val="hybridMultilevel"/>
    <w:tmpl w:val="0F80E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01DD0"/>
    <w:multiLevelType w:val="hybridMultilevel"/>
    <w:tmpl w:val="B85E9A9E"/>
    <w:lvl w:ilvl="0" w:tplc="0B6C88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EB1B37"/>
    <w:multiLevelType w:val="hybridMultilevel"/>
    <w:tmpl w:val="BDAA9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0A3228">
      <w:start w:val="3"/>
      <w:numFmt w:val="bullet"/>
      <w:lvlText w:val=""/>
      <w:lvlJc w:val="left"/>
      <w:pPr>
        <w:ind w:left="1156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3E4D5CF3"/>
    <w:multiLevelType w:val="hybridMultilevel"/>
    <w:tmpl w:val="6C1A7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91444"/>
    <w:multiLevelType w:val="hybridMultilevel"/>
    <w:tmpl w:val="70E47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B26E5"/>
    <w:multiLevelType w:val="hybridMultilevel"/>
    <w:tmpl w:val="AD0E9F6A"/>
    <w:lvl w:ilvl="0" w:tplc="64EE6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B6583"/>
    <w:multiLevelType w:val="hybridMultilevel"/>
    <w:tmpl w:val="A202B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14D39"/>
    <w:multiLevelType w:val="hybridMultilevel"/>
    <w:tmpl w:val="59568EE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A723B64"/>
    <w:multiLevelType w:val="hybridMultilevel"/>
    <w:tmpl w:val="6E368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05870"/>
    <w:multiLevelType w:val="hybridMultilevel"/>
    <w:tmpl w:val="2D2EAC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F221B7A"/>
    <w:multiLevelType w:val="hybridMultilevel"/>
    <w:tmpl w:val="2FD8D53C"/>
    <w:lvl w:ilvl="0" w:tplc="0415000F">
      <w:start w:val="1"/>
      <w:numFmt w:val="decimal"/>
      <w:lvlText w:val="%1."/>
      <w:lvlJc w:val="left"/>
      <w:pPr>
        <w:ind w:left="218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511E211B"/>
    <w:multiLevelType w:val="hybridMultilevel"/>
    <w:tmpl w:val="A69C4AA4"/>
    <w:lvl w:ilvl="0" w:tplc="3DF2BD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A3496"/>
    <w:multiLevelType w:val="hybridMultilevel"/>
    <w:tmpl w:val="0F688F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F46A15"/>
    <w:multiLevelType w:val="hybridMultilevel"/>
    <w:tmpl w:val="06402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60CD8"/>
    <w:multiLevelType w:val="hybridMultilevel"/>
    <w:tmpl w:val="61EE74C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9C8156A"/>
    <w:multiLevelType w:val="hybridMultilevel"/>
    <w:tmpl w:val="5EBE28BE"/>
    <w:lvl w:ilvl="0" w:tplc="6E7AD5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12D4500"/>
    <w:multiLevelType w:val="hybridMultilevel"/>
    <w:tmpl w:val="05364BB6"/>
    <w:lvl w:ilvl="0" w:tplc="448C40F0">
      <w:start w:val="1"/>
      <w:numFmt w:val="bullet"/>
      <w:lvlText w:val="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34">
    <w:nsid w:val="62202AC7"/>
    <w:multiLevelType w:val="hybridMultilevel"/>
    <w:tmpl w:val="67C2E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53385"/>
    <w:multiLevelType w:val="hybridMultilevel"/>
    <w:tmpl w:val="1F46159E"/>
    <w:lvl w:ilvl="0" w:tplc="CAD290B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3151F7"/>
    <w:multiLevelType w:val="hybridMultilevel"/>
    <w:tmpl w:val="7E8E7AE2"/>
    <w:lvl w:ilvl="0" w:tplc="670C97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F11517"/>
    <w:multiLevelType w:val="hybridMultilevel"/>
    <w:tmpl w:val="4DE23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36"/>
  </w:num>
  <w:num w:numId="6">
    <w:abstractNumId w:val="9"/>
  </w:num>
  <w:num w:numId="7">
    <w:abstractNumId w:val="5"/>
  </w:num>
  <w:num w:numId="8">
    <w:abstractNumId w:val="37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7"/>
  </w:num>
  <w:num w:numId="12">
    <w:abstractNumId w:val="15"/>
  </w:num>
  <w:num w:numId="13">
    <w:abstractNumId w:val="30"/>
  </w:num>
  <w:num w:numId="14">
    <w:abstractNumId w:val="18"/>
  </w:num>
  <w:num w:numId="15">
    <w:abstractNumId w:val="19"/>
  </w:num>
  <w:num w:numId="1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7"/>
  </w:num>
  <w:num w:numId="19">
    <w:abstractNumId w:val="21"/>
  </w:num>
  <w:num w:numId="20">
    <w:abstractNumId w:val="31"/>
  </w:num>
  <w:num w:numId="21">
    <w:abstractNumId w:val="29"/>
  </w:num>
  <w:num w:numId="22">
    <w:abstractNumId w:val="16"/>
  </w:num>
  <w:num w:numId="23">
    <w:abstractNumId w:val="22"/>
  </w:num>
  <w:num w:numId="24">
    <w:abstractNumId w:val="13"/>
  </w:num>
  <w:num w:numId="25">
    <w:abstractNumId w:val="6"/>
  </w:num>
  <w:num w:numId="26">
    <w:abstractNumId w:val="26"/>
  </w:num>
  <w:num w:numId="27">
    <w:abstractNumId w:val="32"/>
  </w:num>
  <w:num w:numId="28">
    <w:abstractNumId w:val="7"/>
  </w:num>
  <w:num w:numId="29">
    <w:abstractNumId w:val="2"/>
  </w:num>
  <w:num w:numId="30">
    <w:abstractNumId w:val="28"/>
  </w:num>
  <w:num w:numId="31">
    <w:abstractNumId w:val="3"/>
  </w:num>
  <w:num w:numId="32">
    <w:abstractNumId w:val="0"/>
  </w:num>
  <w:num w:numId="33">
    <w:abstractNumId w:val="34"/>
  </w:num>
  <w:num w:numId="34">
    <w:abstractNumId w:val="25"/>
  </w:num>
  <w:num w:numId="35">
    <w:abstractNumId w:val="1"/>
  </w:num>
  <w:num w:numId="36">
    <w:abstractNumId w:val="1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15A78"/>
    <w:rsid w:val="000020E6"/>
    <w:rsid w:val="000125E0"/>
    <w:rsid w:val="00012D54"/>
    <w:rsid w:val="00013CDD"/>
    <w:rsid w:val="00020A4C"/>
    <w:rsid w:val="00022499"/>
    <w:rsid w:val="000419A0"/>
    <w:rsid w:val="00042839"/>
    <w:rsid w:val="000451CB"/>
    <w:rsid w:val="0004768D"/>
    <w:rsid w:val="00050B14"/>
    <w:rsid w:val="00050F35"/>
    <w:rsid w:val="0005109B"/>
    <w:rsid w:val="00055B7B"/>
    <w:rsid w:val="00066D60"/>
    <w:rsid w:val="00081672"/>
    <w:rsid w:val="00084203"/>
    <w:rsid w:val="000A04B9"/>
    <w:rsid w:val="000A51CF"/>
    <w:rsid w:val="000A5768"/>
    <w:rsid w:val="000A759D"/>
    <w:rsid w:val="000B73B4"/>
    <w:rsid w:val="000C72FC"/>
    <w:rsid w:val="000D0BD1"/>
    <w:rsid w:val="000D0EB6"/>
    <w:rsid w:val="000D43A0"/>
    <w:rsid w:val="000E10DF"/>
    <w:rsid w:val="000E14C2"/>
    <w:rsid w:val="000F1606"/>
    <w:rsid w:val="000F7DBB"/>
    <w:rsid w:val="000F7F5E"/>
    <w:rsid w:val="00125B4C"/>
    <w:rsid w:val="001303F5"/>
    <w:rsid w:val="0013120D"/>
    <w:rsid w:val="0014196C"/>
    <w:rsid w:val="001853E3"/>
    <w:rsid w:val="001969EC"/>
    <w:rsid w:val="001A3E4D"/>
    <w:rsid w:val="001A58E1"/>
    <w:rsid w:val="001B5B69"/>
    <w:rsid w:val="001C2057"/>
    <w:rsid w:val="001E2A95"/>
    <w:rsid w:val="001E36BE"/>
    <w:rsid w:val="001E44CE"/>
    <w:rsid w:val="001E5A52"/>
    <w:rsid w:val="001E7252"/>
    <w:rsid w:val="001F2BB0"/>
    <w:rsid w:val="001F7D6E"/>
    <w:rsid w:val="00202420"/>
    <w:rsid w:val="00226DBB"/>
    <w:rsid w:val="00231589"/>
    <w:rsid w:val="00237303"/>
    <w:rsid w:val="00246B3E"/>
    <w:rsid w:val="00246DC6"/>
    <w:rsid w:val="0024795D"/>
    <w:rsid w:val="00252C7C"/>
    <w:rsid w:val="0025489C"/>
    <w:rsid w:val="00254A10"/>
    <w:rsid w:val="002551A7"/>
    <w:rsid w:val="002618AF"/>
    <w:rsid w:val="00262FB8"/>
    <w:rsid w:val="00271B9D"/>
    <w:rsid w:val="00277BC6"/>
    <w:rsid w:val="00292761"/>
    <w:rsid w:val="00292B70"/>
    <w:rsid w:val="00297C52"/>
    <w:rsid w:val="002A45AC"/>
    <w:rsid w:val="002A5F12"/>
    <w:rsid w:val="002B21F8"/>
    <w:rsid w:val="002B62EF"/>
    <w:rsid w:val="002C32F9"/>
    <w:rsid w:val="002D5CDE"/>
    <w:rsid w:val="002E1832"/>
    <w:rsid w:val="002E3601"/>
    <w:rsid w:val="002F4BE3"/>
    <w:rsid w:val="0030577F"/>
    <w:rsid w:val="00306393"/>
    <w:rsid w:val="003076D5"/>
    <w:rsid w:val="00310121"/>
    <w:rsid w:val="0031381E"/>
    <w:rsid w:val="0031414C"/>
    <w:rsid w:val="00327E84"/>
    <w:rsid w:val="0033103B"/>
    <w:rsid w:val="00337522"/>
    <w:rsid w:val="00347EFA"/>
    <w:rsid w:val="003504CC"/>
    <w:rsid w:val="00350D00"/>
    <w:rsid w:val="00353E35"/>
    <w:rsid w:val="003558C1"/>
    <w:rsid w:val="003631AB"/>
    <w:rsid w:val="00367D33"/>
    <w:rsid w:val="003730C1"/>
    <w:rsid w:val="00375D85"/>
    <w:rsid w:val="003816AF"/>
    <w:rsid w:val="00390D3C"/>
    <w:rsid w:val="00393DD6"/>
    <w:rsid w:val="00397335"/>
    <w:rsid w:val="003A467E"/>
    <w:rsid w:val="003A575A"/>
    <w:rsid w:val="003B04A2"/>
    <w:rsid w:val="003B1354"/>
    <w:rsid w:val="003C08A6"/>
    <w:rsid w:val="003C1E6D"/>
    <w:rsid w:val="003C31E7"/>
    <w:rsid w:val="003E640E"/>
    <w:rsid w:val="00411780"/>
    <w:rsid w:val="00413F4C"/>
    <w:rsid w:val="004269C3"/>
    <w:rsid w:val="00440DF1"/>
    <w:rsid w:val="0044233A"/>
    <w:rsid w:val="00445253"/>
    <w:rsid w:val="004460B9"/>
    <w:rsid w:val="00455E1C"/>
    <w:rsid w:val="004607F8"/>
    <w:rsid w:val="00465665"/>
    <w:rsid w:val="004704D2"/>
    <w:rsid w:val="004709F5"/>
    <w:rsid w:val="00472B5B"/>
    <w:rsid w:val="00474D6C"/>
    <w:rsid w:val="004823C7"/>
    <w:rsid w:val="00484737"/>
    <w:rsid w:val="00492D28"/>
    <w:rsid w:val="004A1903"/>
    <w:rsid w:val="004A433D"/>
    <w:rsid w:val="004A5FA4"/>
    <w:rsid w:val="004C7E5A"/>
    <w:rsid w:val="004D2CEA"/>
    <w:rsid w:val="004F3295"/>
    <w:rsid w:val="004F7DEA"/>
    <w:rsid w:val="00507A82"/>
    <w:rsid w:val="0051139B"/>
    <w:rsid w:val="00512C2B"/>
    <w:rsid w:val="0053023F"/>
    <w:rsid w:val="0053523D"/>
    <w:rsid w:val="0053630C"/>
    <w:rsid w:val="00545F1A"/>
    <w:rsid w:val="00547C41"/>
    <w:rsid w:val="005526E0"/>
    <w:rsid w:val="00554E33"/>
    <w:rsid w:val="0055652C"/>
    <w:rsid w:val="005644E3"/>
    <w:rsid w:val="00570965"/>
    <w:rsid w:val="00573CB2"/>
    <w:rsid w:val="00576760"/>
    <w:rsid w:val="00576989"/>
    <w:rsid w:val="005818E1"/>
    <w:rsid w:val="00583ACC"/>
    <w:rsid w:val="005A15BE"/>
    <w:rsid w:val="005A2086"/>
    <w:rsid w:val="005A3F7C"/>
    <w:rsid w:val="005A4B7F"/>
    <w:rsid w:val="005A5A14"/>
    <w:rsid w:val="005B0074"/>
    <w:rsid w:val="005B0BF5"/>
    <w:rsid w:val="005B3D7A"/>
    <w:rsid w:val="005C0B48"/>
    <w:rsid w:val="005C0E8F"/>
    <w:rsid w:val="005C5306"/>
    <w:rsid w:val="005C5BFA"/>
    <w:rsid w:val="005D1E5E"/>
    <w:rsid w:val="005E4469"/>
    <w:rsid w:val="005E4BAC"/>
    <w:rsid w:val="005E70C8"/>
    <w:rsid w:val="005F77FE"/>
    <w:rsid w:val="00604213"/>
    <w:rsid w:val="0060504B"/>
    <w:rsid w:val="006167D7"/>
    <w:rsid w:val="00622EFF"/>
    <w:rsid w:val="0062690A"/>
    <w:rsid w:val="00645C86"/>
    <w:rsid w:val="00652043"/>
    <w:rsid w:val="006549FF"/>
    <w:rsid w:val="006606B1"/>
    <w:rsid w:val="00661220"/>
    <w:rsid w:val="00667D14"/>
    <w:rsid w:val="00683408"/>
    <w:rsid w:val="006903B2"/>
    <w:rsid w:val="006A737F"/>
    <w:rsid w:val="006B5319"/>
    <w:rsid w:val="006B5F24"/>
    <w:rsid w:val="006D333A"/>
    <w:rsid w:val="006D52CD"/>
    <w:rsid w:val="006E7D71"/>
    <w:rsid w:val="007049FA"/>
    <w:rsid w:val="007150DA"/>
    <w:rsid w:val="00723251"/>
    <w:rsid w:val="00731CC4"/>
    <w:rsid w:val="00735F40"/>
    <w:rsid w:val="007411D0"/>
    <w:rsid w:val="00746282"/>
    <w:rsid w:val="00752A7D"/>
    <w:rsid w:val="0075638E"/>
    <w:rsid w:val="00770435"/>
    <w:rsid w:val="00772795"/>
    <w:rsid w:val="007850E8"/>
    <w:rsid w:val="00790EA6"/>
    <w:rsid w:val="007A03FA"/>
    <w:rsid w:val="007A365B"/>
    <w:rsid w:val="007A3A31"/>
    <w:rsid w:val="007A5C30"/>
    <w:rsid w:val="007B319B"/>
    <w:rsid w:val="007D0EB3"/>
    <w:rsid w:val="007D452C"/>
    <w:rsid w:val="007D54EA"/>
    <w:rsid w:val="007E7C44"/>
    <w:rsid w:val="007F7D23"/>
    <w:rsid w:val="00810CE2"/>
    <w:rsid w:val="00810FCC"/>
    <w:rsid w:val="008110B9"/>
    <w:rsid w:val="008128A9"/>
    <w:rsid w:val="008368F5"/>
    <w:rsid w:val="008408EA"/>
    <w:rsid w:val="00840AFD"/>
    <w:rsid w:val="00844DEB"/>
    <w:rsid w:val="00846581"/>
    <w:rsid w:val="00847465"/>
    <w:rsid w:val="00860534"/>
    <w:rsid w:val="00861002"/>
    <w:rsid w:val="00866DDC"/>
    <w:rsid w:val="0087233D"/>
    <w:rsid w:val="00872606"/>
    <w:rsid w:val="008731AF"/>
    <w:rsid w:val="00873A8F"/>
    <w:rsid w:val="008761B3"/>
    <w:rsid w:val="00882FD0"/>
    <w:rsid w:val="008853B2"/>
    <w:rsid w:val="008875D8"/>
    <w:rsid w:val="008949D8"/>
    <w:rsid w:val="008A39C3"/>
    <w:rsid w:val="008B44CB"/>
    <w:rsid w:val="008D753C"/>
    <w:rsid w:val="008E3C73"/>
    <w:rsid w:val="008F4EA6"/>
    <w:rsid w:val="0091235E"/>
    <w:rsid w:val="0092297A"/>
    <w:rsid w:val="0092590A"/>
    <w:rsid w:val="00926DC2"/>
    <w:rsid w:val="00937B80"/>
    <w:rsid w:val="0094300F"/>
    <w:rsid w:val="00950DDA"/>
    <w:rsid w:val="00951E81"/>
    <w:rsid w:val="00956612"/>
    <w:rsid w:val="00974460"/>
    <w:rsid w:val="0097716C"/>
    <w:rsid w:val="0098030F"/>
    <w:rsid w:val="00993E5F"/>
    <w:rsid w:val="009A04D0"/>
    <w:rsid w:val="009A076C"/>
    <w:rsid w:val="009B1056"/>
    <w:rsid w:val="009D1C83"/>
    <w:rsid w:val="009D31D3"/>
    <w:rsid w:val="009E375E"/>
    <w:rsid w:val="009F0772"/>
    <w:rsid w:val="009F537A"/>
    <w:rsid w:val="00A004A9"/>
    <w:rsid w:val="00A011FF"/>
    <w:rsid w:val="00A15A78"/>
    <w:rsid w:val="00A1707F"/>
    <w:rsid w:val="00A2475B"/>
    <w:rsid w:val="00A26B19"/>
    <w:rsid w:val="00A3085F"/>
    <w:rsid w:val="00A30986"/>
    <w:rsid w:val="00A33819"/>
    <w:rsid w:val="00A42C03"/>
    <w:rsid w:val="00A67811"/>
    <w:rsid w:val="00A70B23"/>
    <w:rsid w:val="00A81531"/>
    <w:rsid w:val="00A82A0C"/>
    <w:rsid w:val="00A83AD6"/>
    <w:rsid w:val="00A93384"/>
    <w:rsid w:val="00A96C9C"/>
    <w:rsid w:val="00AB6DB7"/>
    <w:rsid w:val="00AC50D2"/>
    <w:rsid w:val="00AC71A7"/>
    <w:rsid w:val="00AD4DE3"/>
    <w:rsid w:val="00AD7549"/>
    <w:rsid w:val="00AD7579"/>
    <w:rsid w:val="00AF6782"/>
    <w:rsid w:val="00B01546"/>
    <w:rsid w:val="00B02CB4"/>
    <w:rsid w:val="00B044CD"/>
    <w:rsid w:val="00B04FDC"/>
    <w:rsid w:val="00B05962"/>
    <w:rsid w:val="00B3134E"/>
    <w:rsid w:val="00B345FB"/>
    <w:rsid w:val="00B4302A"/>
    <w:rsid w:val="00B44088"/>
    <w:rsid w:val="00B5225F"/>
    <w:rsid w:val="00B56996"/>
    <w:rsid w:val="00B609C1"/>
    <w:rsid w:val="00B60B1B"/>
    <w:rsid w:val="00B60BC0"/>
    <w:rsid w:val="00B94420"/>
    <w:rsid w:val="00B95684"/>
    <w:rsid w:val="00B96C82"/>
    <w:rsid w:val="00B96DCE"/>
    <w:rsid w:val="00BA22CE"/>
    <w:rsid w:val="00BA6A18"/>
    <w:rsid w:val="00BB5205"/>
    <w:rsid w:val="00BC05AA"/>
    <w:rsid w:val="00BC1766"/>
    <w:rsid w:val="00BD3355"/>
    <w:rsid w:val="00C057B3"/>
    <w:rsid w:val="00C074DB"/>
    <w:rsid w:val="00C126C9"/>
    <w:rsid w:val="00C219E2"/>
    <w:rsid w:val="00C223BC"/>
    <w:rsid w:val="00C23440"/>
    <w:rsid w:val="00C25193"/>
    <w:rsid w:val="00C305F1"/>
    <w:rsid w:val="00C312FC"/>
    <w:rsid w:val="00C46FCA"/>
    <w:rsid w:val="00C54E9E"/>
    <w:rsid w:val="00C72EE3"/>
    <w:rsid w:val="00C75F5C"/>
    <w:rsid w:val="00C867D4"/>
    <w:rsid w:val="00C941D8"/>
    <w:rsid w:val="00C96BBD"/>
    <w:rsid w:val="00CA6474"/>
    <w:rsid w:val="00CB3706"/>
    <w:rsid w:val="00CB5C8F"/>
    <w:rsid w:val="00CC0B49"/>
    <w:rsid w:val="00CD433D"/>
    <w:rsid w:val="00CE2319"/>
    <w:rsid w:val="00CE2452"/>
    <w:rsid w:val="00CF2305"/>
    <w:rsid w:val="00CF40CE"/>
    <w:rsid w:val="00CF7448"/>
    <w:rsid w:val="00D20E52"/>
    <w:rsid w:val="00D21538"/>
    <w:rsid w:val="00D23FDA"/>
    <w:rsid w:val="00D34514"/>
    <w:rsid w:val="00D35F97"/>
    <w:rsid w:val="00D66BF5"/>
    <w:rsid w:val="00D70377"/>
    <w:rsid w:val="00D82074"/>
    <w:rsid w:val="00D868C9"/>
    <w:rsid w:val="00D91B1C"/>
    <w:rsid w:val="00D93D50"/>
    <w:rsid w:val="00D94289"/>
    <w:rsid w:val="00D955BC"/>
    <w:rsid w:val="00DA7D58"/>
    <w:rsid w:val="00DB15F7"/>
    <w:rsid w:val="00DB4503"/>
    <w:rsid w:val="00DC566D"/>
    <w:rsid w:val="00DC7574"/>
    <w:rsid w:val="00DD160B"/>
    <w:rsid w:val="00DE0005"/>
    <w:rsid w:val="00DE1739"/>
    <w:rsid w:val="00DF2013"/>
    <w:rsid w:val="00E1194D"/>
    <w:rsid w:val="00E200F3"/>
    <w:rsid w:val="00E248E2"/>
    <w:rsid w:val="00E404A7"/>
    <w:rsid w:val="00E41611"/>
    <w:rsid w:val="00E51075"/>
    <w:rsid w:val="00E643D7"/>
    <w:rsid w:val="00E75AEA"/>
    <w:rsid w:val="00E75DCE"/>
    <w:rsid w:val="00E77531"/>
    <w:rsid w:val="00E8296B"/>
    <w:rsid w:val="00E863C2"/>
    <w:rsid w:val="00E92F21"/>
    <w:rsid w:val="00EA7488"/>
    <w:rsid w:val="00EB6D2F"/>
    <w:rsid w:val="00EC5C78"/>
    <w:rsid w:val="00ED283C"/>
    <w:rsid w:val="00ED4537"/>
    <w:rsid w:val="00EE3C8A"/>
    <w:rsid w:val="00F001BB"/>
    <w:rsid w:val="00F03742"/>
    <w:rsid w:val="00F057F2"/>
    <w:rsid w:val="00F0762D"/>
    <w:rsid w:val="00F0789D"/>
    <w:rsid w:val="00F12E41"/>
    <w:rsid w:val="00F34965"/>
    <w:rsid w:val="00F5420B"/>
    <w:rsid w:val="00F563BC"/>
    <w:rsid w:val="00F57C0A"/>
    <w:rsid w:val="00F70E11"/>
    <w:rsid w:val="00F7391D"/>
    <w:rsid w:val="00F94B76"/>
    <w:rsid w:val="00FB07C8"/>
    <w:rsid w:val="00FD0145"/>
    <w:rsid w:val="00FE0EF5"/>
    <w:rsid w:val="00FE6939"/>
    <w:rsid w:val="00FF3EB9"/>
    <w:rsid w:val="00FF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0377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94420"/>
    <w:pPr>
      <w:keepNext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B94420"/>
    <w:pPr>
      <w:keepNext/>
      <w:ind w:left="4248" w:firstLine="708"/>
      <w:jc w:val="right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A15A78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link w:val="StopkaZnak"/>
    <w:uiPriority w:val="99"/>
    <w:rsid w:val="00A15A78"/>
    <w:pPr>
      <w:tabs>
        <w:tab w:val="center" w:pos="4536"/>
        <w:tab w:val="right" w:pos="9072"/>
      </w:tabs>
    </w:pPr>
    <w:rPr>
      <w:lang/>
    </w:rPr>
  </w:style>
  <w:style w:type="paragraph" w:styleId="Tekstdymka">
    <w:name w:val="Balloon Text"/>
    <w:basedOn w:val="Normalny"/>
    <w:semiHidden/>
    <w:rsid w:val="001E5A52"/>
    <w:rPr>
      <w:rFonts w:ascii="Tahoma" w:hAnsi="Tahoma" w:cs="Tahoma"/>
      <w:sz w:val="16"/>
      <w:szCs w:val="16"/>
    </w:rPr>
  </w:style>
  <w:style w:type="paragraph" w:customStyle="1" w:styleId="ZnakZnakZnakZnakZnakZnak">
    <w:name w:val=" Znak Znak Znak Znak Znak Znak"/>
    <w:basedOn w:val="Normalny"/>
    <w:rsid w:val="00B94420"/>
  </w:style>
  <w:style w:type="character" w:styleId="Numerstrony">
    <w:name w:val="page number"/>
    <w:basedOn w:val="Domylnaczcionkaakapitu"/>
    <w:rsid w:val="007A03FA"/>
  </w:style>
  <w:style w:type="paragraph" w:styleId="Tekstpodstawowy2">
    <w:name w:val="Body Text 2"/>
    <w:basedOn w:val="Normalny"/>
    <w:link w:val="Tekstpodstawowy2Znak"/>
    <w:rsid w:val="00050B14"/>
    <w:pPr>
      <w:spacing w:line="360" w:lineRule="auto"/>
      <w:jc w:val="both"/>
    </w:pPr>
    <w:rPr>
      <w:sz w:val="22"/>
      <w:szCs w:val="20"/>
      <w:lang/>
    </w:rPr>
  </w:style>
  <w:style w:type="character" w:customStyle="1" w:styleId="Tekstpodstawowy2Znak">
    <w:name w:val="Tekst podstawowy 2 Znak"/>
    <w:link w:val="Tekstpodstawowy2"/>
    <w:rsid w:val="00262FB8"/>
    <w:rPr>
      <w:sz w:val="22"/>
    </w:rPr>
  </w:style>
  <w:style w:type="paragraph" w:styleId="Tekstpodstawowy">
    <w:name w:val="Body Text"/>
    <w:basedOn w:val="Normalny"/>
    <w:link w:val="TekstpodstawowyZnak"/>
    <w:rsid w:val="00262FB8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262FB8"/>
    <w:rPr>
      <w:sz w:val="24"/>
      <w:szCs w:val="24"/>
    </w:rPr>
  </w:style>
  <w:style w:type="table" w:styleId="Tabela-Siatka">
    <w:name w:val="Table Grid"/>
    <w:basedOn w:val="Standardowy"/>
    <w:rsid w:val="00530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B430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4302A"/>
  </w:style>
  <w:style w:type="character" w:styleId="Odwoanieprzypisukocowego">
    <w:name w:val="endnote reference"/>
    <w:rsid w:val="00B4302A"/>
    <w:rPr>
      <w:vertAlign w:val="superscript"/>
    </w:rPr>
  </w:style>
  <w:style w:type="paragraph" w:styleId="Akapitzlist">
    <w:name w:val="List Paragraph"/>
    <w:basedOn w:val="Normalny"/>
    <w:uiPriority w:val="99"/>
    <w:qFormat/>
    <w:rsid w:val="001303F5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057F2"/>
    <w:pPr>
      <w:jc w:val="center"/>
    </w:pPr>
    <w:rPr>
      <w:b/>
      <w:szCs w:val="20"/>
      <w:lang w:eastAsia="ar-SA"/>
    </w:rPr>
  </w:style>
  <w:style w:type="character" w:customStyle="1" w:styleId="TytuZnak">
    <w:name w:val="Tytuł Znak"/>
    <w:link w:val="Tytu"/>
    <w:rsid w:val="00F057F2"/>
    <w:rPr>
      <w:b/>
      <w:sz w:val="24"/>
      <w:lang w:eastAsia="ar-SA"/>
    </w:rPr>
  </w:style>
  <w:style w:type="paragraph" w:customStyle="1" w:styleId="Tekstpodstawowy21">
    <w:name w:val="Tekst podstawowy 21"/>
    <w:basedOn w:val="Normalny"/>
    <w:rsid w:val="006D52CD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character" w:customStyle="1" w:styleId="NagwekZnak">
    <w:name w:val="Nagłówek Znak"/>
    <w:link w:val="Nagwek"/>
    <w:uiPriority w:val="99"/>
    <w:rsid w:val="009A076C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9A076C"/>
    <w:rPr>
      <w:sz w:val="24"/>
      <w:szCs w:val="24"/>
    </w:rPr>
  </w:style>
  <w:style w:type="paragraph" w:customStyle="1" w:styleId="gwpbaad6303msonormal">
    <w:name w:val="gwpbaad6303_msonormal"/>
    <w:basedOn w:val="Normalny"/>
    <w:rsid w:val="007150D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50DA"/>
  </w:style>
  <w:style w:type="character" w:customStyle="1" w:styleId="fontstyle01">
    <w:name w:val="fontstyle01"/>
    <w:rsid w:val="007150DA"/>
    <w:rPr>
      <w:rFonts w:ascii="Verdana-Bold" w:hAnsi="Verdana-Bold" w:hint="default"/>
      <w:b/>
      <w:bCs/>
      <w:i w:val="0"/>
      <w:iCs w:val="0"/>
      <w:color w:val="000000"/>
      <w:sz w:val="18"/>
      <w:szCs w:val="18"/>
    </w:rPr>
  </w:style>
  <w:style w:type="character" w:customStyle="1" w:styleId="Teksttreci2">
    <w:name w:val="Tekst treści (2)_"/>
    <w:link w:val="Teksttreci20"/>
    <w:rsid w:val="003C1E6D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C1E6D"/>
    <w:pPr>
      <w:widowControl w:val="0"/>
      <w:shd w:val="clear" w:color="auto" w:fill="FFFFFF"/>
      <w:spacing w:line="269" w:lineRule="exact"/>
      <w:ind w:hanging="420"/>
      <w:jc w:val="center"/>
    </w:pPr>
    <w:rPr>
      <w:sz w:val="20"/>
      <w:szCs w:val="20"/>
      <w:lang/>
    </w:rPr>
  </w:style>
  <w:style w:type="paragraph" w:customStyle="1" w:styleId="TableText">
    <w:name w:val="Table Text"/>
    <w:basedOn w:val="Normalny"/>
    <w:rsid w:val="0053630C"/>
    <w:pPr>
      <w:suppressAutoHyphens/>
    </w:pPr>
    <w:rPr>
      <w:shadow/>
      <w:sz w:val="20"/>
      <w:szCs w:val="20"/>
      <w:lang w:eastAsia="ar-SA"/>
    </w:rPr>
  </w:style>
  <w:style w:type="character" w:styleId="Odwoanieprzypisudolnego">
    <w:name w:val="footnote reference"/>
    <w:rsid w:val="00EB6D2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B6D2F"/>
    <w:pPr>
      <w:suppressAutoHyphens/>
    </w:pPr>
    <w:rPr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EB6D2F"/>
    <w:rPr>
      <w:kern w:val="1"/>
      <w:lang w:eastAsia="ar-SA"/>
    </w:rPr>
  </w:style>
  <w:style w:type="paragraph" w:customStyle="1" w:styleId="pkt">
    <w:name w:val="pkt"/>
    <w:basedOn w:val="Normalny"/>
    <w:rsid w:val="00F0762D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ar-SA"/>
    </w:rPr>
  </w:style>
  <w:style w:type="character" w:styleId="Pogrubienie">
    <w:name w:val="Strong"/>
    <w:uiPriority w:val="22"/>
    <w:qFormat/>
    <w:rsid w:val="004A5FA4"/>
    <w:rPr>
      <w:b/>
      <w:bCs/>
    </w:rPr>
  </w:style>
  <w:style w:type="paragraph" w:customStyle="1" w:styleId="Default">
    <w:name w:val="Default"/>
    <w:rsid w:val="006549FF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60504B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7A36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reymon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DEB3-C699-49A8-B305-122921CE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2018-09-02T14:23:00Z</cp:lastPrinted>
  <dcterms:created xsi:type="dcterms:W3CDTF">2021-02-24T22:15:00Z</dcterms:created>
  <dcterms:modified xsi:type="dcterms:W3CDTF">2021-02-24T22:15:00Z</dcterms:modified>
</cp:coreProperties>
</file>